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ело № </w:t>
      </w:r>
      <w:r>
        <w:rPr>
          <w:rStyle w:val="cat-UserDefinedgrp-20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Каппадокия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7459007268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2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Каппадокия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Жаворонкову </w:t>
      </w:r>
      <w:r>
        <w:rPr>
          <w:rStyle w:val="cat-UserDefinedgrp-2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микрозайма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Жаворонкова </w:t>
      </w:r>
      <w:r>
        <w:rPr>
          <w:rStyle w:val="cat-UserDefinedgrp-2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Каппадокия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Fonts w:ascii="Times New Roman" w:eastAsia="Times New Roman" w:hAnsi="Times New Roman" w:cs="Times New Roman"/>
          <w:sz w:val="26"/>
          <w:szCs w:val="26"/>
        </w:rPr>
        <w:t>4397103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4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Г.П.Думлер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25rplc-2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0">
    <w:name w:val="cat-UserDefined grp-20 rplc-0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21">
    <w:name w:val="cat-UserDefined grp-24 rplc-21"/>
    <w:basedOn w:val="DefaultParagraphFont"/>
  </w:style>
  <w:style w:type="character" w:customStyle="1" w:styleId="cat-UserDefinedgrp-25rplc-29">
    <w:name w:val="cat-UserDefined grp-25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